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Милютиной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Елены Михайловны, </w:t>
      </w:r>
      <w:r>
        <w:rPr>
          <w:rStyle w:val="cat-UserDefinedgrp-35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Милютина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6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1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0823005700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Милютина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Милютиной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Милютиной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586230823005700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Милютиной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Милютиной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3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Милютину Елену Михайловну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2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362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30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1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0412365400665003622420132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3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Sumgrp-21rplc-17">
    <w:name w:val="cat-Sum grp-21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InWordsgrp-23rplc-27">
    <w:name w:val="cat-SumInWords grp-23 rplc-27"/>
    <w:basedOn w:val="DefaultParagraphFont"/>
  </w:style>
  <w:style w:type="character" w:customStyle="1" w:styleId="cat-Sumgrp-22rplc-29">
    <w:name w:val="cat-Sum grp-22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PhoneNumbergrp-30rplc-40">
    <w:name w:val="cat-PhoneNumber grp-30 rplc-40"/>
    <w:basedOn w:val="DefaultParagraphFont"/>
  </w:style>
  <w:style w:type="character" w:customStyle="1" w:styleId="cat-PhoneNumbergrp-31rplc-41">
    <w:name w:val="cat-PhoneNumber grp-31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3rplc-44">
    <w:name w:val="cat-SumInWords grp-23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